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tblpXSpec="center" w:tblpYSpec="top"/>
        <w:tblOverlap w:val="never"/>
        <w:tblW w:w="5000" w:type="pct"/>
        <w:jc w:val="center"/>
        <w:tblBorders>
          <w:top w:val="dashed" w:sz="4" w:space="0" w:color="808080"/>
          <w:insideH w:val="dashed" w:sz="4" w:space="0" w:color="7F7F7F"/>
          <w:insideV w:val="dashed" w:sz="4" w:space="0" w:color="7F7F7F"/>
        </w:tblBorders>
        <w:tblLook w:val="00A0"/>
      </w:tblPr>
      <w:tblGrid>
        <w:gridCol w:w="9576"/>
      </w:tblGrid>
      <w:tr w:rsidR="00BA02EF" w:rsidRPr="00531659" w:rsidTr="00531659">
        <w:trPr>
          <w:jc w:val="center"/>
        </w:trPr>
        <w:tc>
          <w:tcPr>
            <w:tcW w:w="9576" w:type="dxa"/>
            <w:tcBorders>
              <w:top w:val="dashed" w:sz="4" w:space="0" w:color="808080"/>
            </w:tcBorders>
          </w:tcPr>
          <w:p w:rsidR="00BA02EF" w:rsidRPr="00531659" w:rsidRDefault="00BA02EF" w:rsidP="00531659">
            <w:pPr>
              <w:pStyle w:val="HeaderFirstPage"/>
              <w:pBdr>
                <w:bottom w:val="none" w:sz="0" w:space="0" w:color="auto"/>
              </w:pBdr>
              <w:spacing w:after="0"/>
              <w:rPr>
                <w:rFonts w:hint="eastAsia"/>
                <w:color w:val="9FB8CD"/>
                <w:lang w:eastAsia="ko-KR"/>
              </w:rPr>
            </w:pPr>
          </w:p>
        </w:tc>
      </w:tr>
    </w:tbl>
    <w:p w:rsidR="00BA02EF" w:rsidRDefault="00BA02EF">
      <w:pPr>
        <w:pStyle w:val="NoSpacing"/>
      </w:pPr>
    </w:p>
    <w:tbl>
      <w:tblPr>
        <w:tblW w:w="5000" w:type="pct"/>
        <w:jc w:val="center"/>
        <w:tblBorders>
          <w:top w:val="single" w:sz="6" w:space="0" w:color="9FB8CD"/>
          <w:left w:val="single" w:sz="6" w:space="0" w:color="9FB8CD"/>
          <w:bottom w:val="single" w:sz="6" w:space="0" w:color="9FB8CD"/>
          <w:right w:val="single" w:sz="6" w:space="0" w:color="9FB8CD"/>
          <w:insideH w:val="single" w:sz="6" w:space="0" w:color="9FB8CD"/>
          <w:insideV w:val="single" w:sz="6" w:space="0" w:color="9FB8CD"/>
        </w:tblBorders>
        <w:tblCellMar>
          <w:left w:w="0" w:type="dxa"/>
          <w:right w:w="0" w:type="dxa"/>
        </w:tblCellMar>
        <w:tblLook w:val="00A0"/>
      </w:tblPr>
      <w:tblGrid>
        <w:gridCol w:w="365"/>
        <w:gridCol w:w="9363"/>
      </w:tblGrid>
      <w:tr w:rsidR="00BA02EF" w:rsidRPr="00531659" w:rsidTr="00531659">
        <w:trPr>
          <w:jc w:val="center"/>
        </w:trPr>
        <w:tc>
          <w:tcPr>
            <w:tcW w:w="365" w:type="dxa"/>
            <w:shd w:val="clear" w:color="auto" w:fill="9FB8CD"/>
          </w:tcPr>
          <w:p w:rsidR="00BA02EF" w:rsidRPr="00531659" w:rsidRDefault="00BA02EF" w:rsidP="00531659">
            <w:pPr>
              <w:spacing w:after="0" w:line="240" w:lineRule="auto"/>
            </w:pPr>
          </w:p>
        </w:tc>
        <w:tc>
          <w:tcPr>
            <w:tcW w:w="9363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BA02EF" w:rsidRPr="00531659" w:rsidRDefault="00BA02EF">
            <w:pPr>
              <w:pStyle w:val="PersonalName"/>
            </w:pPr>
            <w:r w:rsidRPr="00531659">
              <w:rPr>
                <w:color w:val="9FB8CD"/>
                <w:spacing w:val="10"/>
              </w:rPr>
              <w:sym w:font="Wingdings 3" w:char="F07D"/>
            </w:r>
            <w:r w:rsidRPr="00531659">
              <w:rPr>
                <w:lang w:eastAsia="ko-KR"/>
              </w:rPr>
              <w:t>David Basnett</w:t>
            </w:r>
          </w:p>
          <w:p w:rsidR="00BA02EF" w:rsidRPr="00531659" w:rsidRDefault="00BA02EF">
            <w:pPr>
              <w:pStyle w:val="AddressText"/>
              <w:rPr>
                <w:lang w:eastAsia="ko-KR"/>
              </w:rPr>
            </w:pPr>
            <w:smartTag w:uri="urn:schemas-microsoft-com:office:smarttags" w:element="address">
              <w:smartTag w:uri="urn:schemas-microsoft-com:office:smarttags" w:element="Street">
                <w:r w:rsidRPr="00531659">
                  <w:rPr>
                    <w:lang w:eastAsia="ko-KR"/>
                  </w:rPr>
                  <w:t>500 Lawson Road</w:t>
                </w:r>
              </w:smartTag>
            </w:smartTag>
          </w:p>
          <w:p w:rsidR="00BA02EF" w:rsidRPr="00531659" w:rsidRDefault="00BA02EF">
            <w:pPr>
              <w:pStyle w:val="AddressText"/>
            </w:pPr>
            <w:smartTag w:uri="urn:schemas-microsoft-com:office:smarttags" w:element="place">
              <w:smartTag w:uri="urn:schemas-microsoft-com:office:smarttags" w:element="City">
                <w:r w:rsidRPr="00531659">
                  <w:rPr>
                    <w:lang w:eastAsia="ko-KR"/>
                  </w:rPr>
                  <w:t>London</w:t>
                </w:r>
              </w:smartTag>
              <w:r w:rsidRPr="00531659">
                <w:rPr>
                  <w:lang w:eastAsia="ko-KR"/>
                </w:rPr>
                <w:t xml:space="preserve">, </w:t>
              </w:r>
              <w:smartTag w:uri="urn:schemas-microsoft-com:office:smarttags" w:element="State">
                <w:r w:rsidRPr="00531659">
                  <w:rPr>
                    <w:lang w:eastAsia="ko-KR"/>
                  </w:rPr>
                  <w:t>Ontario</w:t>
                </w:r>
              </w:smartTag>
            </w:smartTag>
          </w:p>
          <w:p w:rsidR="00BA02EF" w:rsidRPr="00531659" w:rsidRDefault="00BA02EF">
            <w:pPr>
              <w:pStyle w:val="AddressText"/>
            </w:pPr>
            <w:r w:rsidRPr="00531659">
              <w:t xml:space="preserve">Phone: </w:t>
            </w:r>
            <w:r w:rsidRPr="00531659">
              <w:rPr>
                <w:lang w:eastAsia="ko-KR"/>
              </w:rPr>
              <w:t>519-474-6886</w:t>
            </w:r>
          </w:p>
          <w:p w:rsidR="00BA02EF" w:rsidRPr="00531659" w:rsidRDefault="00BA02EF">
            <w:pPr>
              <w:pStyle w:val="AddressText"/>
            </w:pPr>
            <w:r w:rsidRPr="00531659">
              <w:t xml:space="preserve">E-mail: </w:t>
            </w:r>
            <w:r w:rsidRPr="00531659">
              <w:rPr>
                <w:lang w:eastAsia="ko-KR"/>
              </w:rPr>
              <w:t>TTENSAB3@HOTMAIL.COM</w:t>
            </w:r>
          </w:p>
          <w:p w:rsidR="00BA02EF" w:rsidRPr="00531659" w:rsidRDefault="00BA02EF">
            <w:pPr>
              <w:pStyle w:val="AddressText"/>
              <w:rPr>
                <w:sz w:val="24"/>
              </w:rPr>
            </w:pPr>
            <w:r w:rsidRPr="00531659">
              <w:t>:</w:t>
            </w:r>
          </w:p>
        </w:tc>
      </w:tr>
    </w:tbl>
    <w:p w:rsidR="00BA02EF" w:rsidRDefault="00BA02EF">
      <w:pPr>
        <w:pStyle w:val="NoSpacing"/>
      </w:pPr>
    </w:p>
    <w:tbl>
      <w:tblPr>
        <w:tblW w:w="5000" w:type="pct"/>
        <w:jc w:val="center"/>
        <w:tblBorders>
          <w:top w:val="single" w:sz="6" w:space="0" w:color="AAB0C7"/>
          <w:left w:val="single" w:sz="6" w:space="0" w:color="AAB0C7"/>
          <w:bottom w:val="single" w:sz="6" w:space="0" w:color="AAB0C7"/>
          <w:right w:val="single" w:sz="6" w:space="0" w:color="AAB0C7"/>
          <w:insideH w:val="single" w:sz="6" w:space="0" w:color="AAB0C7"/>
          <w:insideV w:val="single" w:sz="6" w:space="0" w:color="AAB0C7"/>
        </w:tblBorders>
        <w:tblCellMar>
          <w:left w:w="0" w:type="dxa"/>
          <w:right w:w="0" w:type="dxa"/>
        </w:tblCellMar>
        <w:tblLook w:val="00A0"/>
      </w:tblPr>
      <w:tblGrid>
        <w:gridCol w:w="365"/>
        <w:gridCol w:w="9363"/>
      </w:tblGrid>
      <w:tr w:rsidR="00BA02EF" w:rsidRPr="00531659" w:rsidTr="00531659">
        <w:trPr>
          <w:jc w:val="center"/>
        </w:trPr>
        <w:tc>
          <w:tcPr>
            <w:tcW w:w="365" w:type="dxa"/>
            <w:shd w:val="clear" w:color="auto" w:fill="AAB0C7"/>
          </w:tcPr>
          <w:p w:rsidR="00BA02EF" w:rsidRPr="00531659" w:rsidRDefault="00BA02EF" w:rsidP="00531659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BA02EF" w:rsidRPr="00584FDB" w:rsidRDefault="00BA02EF" w:rsidP="00584FDB">
            <w:pPr>
              <w:rPr>
                <w:color w:val="FF0000"/>
              </w:rPr>
            </w:pPr>
          </w:p>
          <w:p w:rsidR="00BA02EF" w:rsidRDefault="00BA02EF" w:rsidP="00584FDB"/>
          <w:p w:rsidR="00BA02EF" w:rsidRDefault="00BA02EF">
            <w:pPr>
              <w:pStyle w:val="Section"/>
            </w:pPr>
          </w:p>
          <w:p w:rsidR="00BA02EF" w:rsidRPr="00531659" w:rsidRDefault="00BA02EF">
            <w:pPr>
              <w:pStyle w:val="Section"/>
            </w:pPr>
            <w:r w:rsidRPr="00531659">
              <w:t>Objectives</w:t>
            </w:r>
          </w:p>
          <w:p w:rsidR="00BA02EF" w:rsidRPr="00584FDB" w:rsidRDefault="00BA02EF" w:rsidP="00531659">
            <w:pPr>
              <w:pStyle w:val="SubsectionText"/>
              <w:spacing w:line="240" w:lineRule="auto"/>
              <w:rPr>
                <w:color w:val="FF0000"/>
              </w:rPr>
            </w:pPr>
            <w:r w:rsidRPr="00531659">
              <w:rPr>
                <w:lang w:eastAsia="ko-KR"/>
              </w:rPr>
              <w:t xml:space="preserve">My objective is to return to </w:t>
            </w:r>
            <w:r w:rsidR="00B601DD">
              <w:rPr>
                <w:rFonts w:hint="eastAsia"/>
                <w:lang w:eastAsia="ko-KR"/>
              </w:rPr>
              <w:t>Korea and continue teaching English as a second language.</w:t>
            </w:r>
          </w:p>
          <w:p w:rsidR="00BA02EF" w:rsidRPr="00531659" w:rsidRDefault="00BA02EF">
            <w:pPr>
              <w:pStyle w:val="Section"/>
            </w:pPr>
            <w:r w:rsidRPr="00531659">
              <w:t>Education</w:t>
            </w:r>
          </w:p>
          <w:p w:rsidR="00BA02EF" w:rsidRPr="00531659" w:rsidRDefault="00BA02EF">
            <w:pPr>
              <w:pStyle w:val="Subsection"/>
            </w:pPr>
            <w:r w:rsidRPr="00531659">
              <w:rPr>
                <w:lang w:eastAsia="ko-KR"/>
              </w:rPr>
              <w:t>Bachelors of Sociology</w:t>
            </w:r>
            <w:r w:rsidRPr="00531659">
              <w:t xml:space="preserve"> </w:t>
            </w:r>
            <w:r w:rsidRPr="00531659">
              <w:rPr>
                <w:rStyle w:val="SubsectionDateChar"/>
                <w:sz w:val="18"/>
              </w:rPr>
              <w:t>(</w:t>
            </w:r>
            <w:r w:rsidRPr="00531659">
              <w:rPr>
                <w:b w:val="0"/>
                <w:lang w:eastAsia="ko-KR"/>
              </w:rPr>
              <w:t>2007</w:t>
            </w:r>
            <w:r w:rsidRPr="00531659">
              <w:rPr>
                <w:rStyle w:val="SubsectionDateChar"/>
                <w:sz w:val="18"/>
              </w:rPr>
              <w:t>)</w:t>
            </w:r>
          </w:p>
          <w:p w:rsidR="00BA02EF" w:rsidRPr="00531659" w:rsidRDefault="00BA02EF" w:rsidP="00531659">
            <w:pPr>
              <w:pStyle w:val="ListBullet"/>
              <w:spacing w:line="240" w:lineRule="auto"/>
              <w:ind w:left="0" w:firstLine="0"/>
            </w:pPr>
            <w:r w:rsidRPr="00531659">
              <w:rPr>
                <w:lang w:eastAsia="ko-KR"/>
              </w:rPr>
              <w:t xml:space="preserve">I graduated with an Honors Degree in Sociology and a minor in History for the </w:t>
            </w:r>
            <w:smartTag w:uri="urn:schemas-microsoft-com:office:smarttags" w:element="place">
              <w:smartTag w:uri="urn:schemas-microsoft-com:office:smarttags" w:element="PlaceType">
                <w:r w:rsidRPr="00531659">
                  <w:rPr>
                    <w:lang w:eastAsia="ko-KR"/>
                  </w:rPr>
                  <w:t>University</w:t>
                </w:r>
              </w:smartTag>
              <w:r w:rsidRPr="00531659">
                <w:rPr>
                  <w:lang w:eastAsia="ko-KR"/>
                </w:rPr>
                <w:t xml:space="preserve"> of </w:t>
              </w:r>
              <w:smartTag w:uri="urn:schemas-microsoft-com:office:smarttags" w:element="PlaceName">
                <w:r w:rsidRPr="00531659">
                  <w:rPr>
                    <w:lang w:eastAsia="ko-KR"/>
                  </w:rPr>
                  <w:t>Western Ontario</w:t>
                </w:r>
              </w:smartTag>
            </w:smartTag>
            <w:r w:rsidRPr="00531659">
              <w:rPr>
                <w:lang w:eastAsia="ko-KR"/>
              </w:rPr>
              <w:t xml:space="preserve">. Previous to this, I attended one year of Liberal Arts at </w:t>
            </w:r>
            <w:smartTag w:uri="urn:schemas-microsoft-com:office:smarttags" w:element="PlaceName">
              <w:r w:rsidRPr="00531659">
                <w:rPr>
                  <w:lang w:eastAsia="ko-KR"/>
                </w:rPr>
                <w:t>Fanshawe</w:t>
              </w:r>
            </w:smartTag>
            <w:r w:rsidRPr="00531659">
              <w:rPr>
                <w:lang w:eastAsia="ko-KR"/>
              </w:rPr>
              <w:t xml:space="preserve"> </w:t>
            </w:r>
            <w:smartTag w:uri="urn:schemas-microsoft-com:office:smarttags" w:element="PlaceType">
              <w:r w:rsidRPr="00531659">
                <w:rPr>
                  <w:lang w:eastAsia="ko-KR"/>
                </w:rPr>
                <w:t>College</w:t>
              </w:r>
            </w:smartTag>
            <w:r w:rsidRPr="00531659">
              <w:rPr>
                <w:lang w:eastAsia="ko-KR"/>
              </w:rPr>
              <w:t xml:space="preserve"> in </w:t>
            </w:r>
            <w:smartTag w:uri="urn:schemas-microsoft-com:office:smarttags" w:element="place">
              <w:smartTag w:uri="urn:schemas-microsoft-com:office:smarttags" w:element="City">
                <w:r w:rsidRPr="00531659">
                  <w:rPr>
                    <w:lang w:eastAsia="ko-KR"/>
                  </w:rPr>
                  <w:t>London</w:t>
                </w:r>
              </w:smartTag>
              <w:r w:rsidRPr="00531659">
                <w:rPr>
                  <w:lang w:eastAsia="ko-KR"/>
                </w:rPr>
                <w:t xml:space="preserve">, </w:t>
              </w:r>
              <w:smartTag w:uri="urn:schemas-microsoft-com:office:smarttags" w:element="State">
                <w:r w:rsidRPr="00531659">
                  <w:rPr>
                    <w:lang w:eastAsia="ko-KR"/>
                  </w:rPr>
                  <w:t>Ontario</w:t>
                </w:r>
              </w:smartTag>
            </w:smartTag>
            <w:r w:rsidRPr="00531659">
              <w:rPr>
                <w:lang w:eastAsia="ko-KR"/>
              </w:rPr>
              <w:t>.</w:t>
            </w:r>
          </w:p>
          <w:p w:rsidR="00BA02EF" w:rsidRPr="00531659" w:rsidRDefault="00BA02EF" w:rsidP="00531659">
            <w:pPr>
              <w:pStyle w:val="ListBullet"/>
              <w:spacing w:line="240" w:lineRule="auto"/>
              <w:ind w:left="0" w:firstLine="0"/>
            </w:pPr>
          </w:p>
          <w:p w:rsidR="00BA02EF" w:rsidRPr="00531659" w:rsidRDefault="00BA02EF">
            <w:pPr>
              <w:pStyle w:val="Section"/>
            </w:pPr>
            <w:r w:rsidRPr="00531659">
              <w:t>Experience</w:t>
            </w:r>
          </w:p>
          <w:p w:rsidR="00BA02EF" w:rsidRPr="00531659" w:rsidRDefault="00BA02EF">
            <w:pPr>
              <w:pStyle w:val="SubsectionDate"/>
            </w:pPr>
            <w:r w:rsidRPr="00531659">
              <w:rPr>
                <w:rStyle w:val="SubsectionChar"/>
                <w:b w:val="0"/>
                <w:sz w:val="18"/>
                <w:lang w:eastAsia="ko-KR"/>
              </w:rPr>
              <w:t>ESL Teacher</w:t>
            </w:r>
            <w:r w:rsidRPr="00531659">
              <w:t xml:space="preserve"> (</w:t>
            </w:r>
            <w:r>
              <w:rPr>
                <w:lang w:eastAsia="ko-KR"/>
              </w:rPr>
              <w:t>200</w:t>
            </w:r>
            <w:r w:rsidRPr="00584FDB">
              <w:rPr>
                <w:color w:val="FF0000"/>
                <w:lang w:eastAsia="ko-KR"/>
              </w:rPr>
              <w:t>8</w:t>
            </w:r>
            <w:r w:rsidRPr="00531659">
              <w:rPr>
                <w:lang w:eastAsia="ko-KR"/>
              </w:rPr>
              <w:t>/</w:t>
            </w:r>
            <w:r w:rsidR="00B601DD">
              <w:rPr>
                <w:rFonts w:hint="eastAsia"/>
                <w:lang w:eastAsia="ko-KR"/>
              </w:rPr>
              <w:t>9</w:t>
            </w:r>
            <w:r w:rsidRPr="00531659">
              <w:rPr>
                <w:lang w:eastAsia="ko-KR"/>
              </w:rPr>
              <w:t>/</w:t>
            </w:r>
            <w:r w:rsidR="00B601DD">
              <w:rPr>
                <w:rFonts w:hint="eastAsia"/>
                <w:lang w:eastAsia="ko-KR"/>
              </w:rPr>
              <w:t>25</w:t>
            </w:r>
            <w:r w:rsidRPr="00531659">
              <w:rPr>
                <w:lang w:eastAsia="ko-KR"/>
              </w:rPr>
              <w:t>)</w:t>
            </w:r>
            <w:r w:rsidRPr="00531659">
              <w:t xml:space="preserve"> </w:t>
            </w:r>
            <w:r w:rsidRPr="00531659">
              <w:rPr>
                <w:lang w:eastAsia="ko-KR"/>
              </w:rPr>
              <w:t>(200</w:t>
            </w:r>
            <w:r>
              <w:rPr>
                <w:color w:val="FF0000"/>
                <w:lang w:eastAsia="ko-KR"/>
              </w:rPr>
              <w:t>9</w:t>
            </w:r>
            <w:r w:rsidRPr="00531659">
              <w:rPr>
                <w:lang w:eastAsia="ko-KR"/>
              </w:rPr>
              <w:t>/</w:t>
            </w:r>
            <w:r w:rsidR="00B601DD">
              <w:rPr>
                <w:rFonts w:hint="eastAsia"/>
                <w:lang w:eastAsia="ko-KR"/>
              </w:rPr>
              <w:t>9</w:t>
            </w:r>
            <w:r w:rsidRPr="00531659">
              <w:rPr>
                <w:lang w:eastAsia="ko-KR"/>
              </w:rPr>
              <w:t>/</w:t>
            </w:r>
            <w:r w:rsidR="00B601DD">
              <w:rPr>
                <w:rFonts w:hint="eastAsia"/>
                <w:lang w:eastAsia="ko-KR"/>
              </w:rPr>
              <w:t>25</w:t>
            </w:r>
            <w:r w:rsidRPr="00531659">
              <w:t>)</w:t>
            </w:r>
          </w:p>
          <w:p w:rsidR="00BA02EF" w:rsidRPr="00531659" w:rsidRDefault="00BA02EF">
            <w:pPr>
              <w:pStyle w:val="SubsectionDate"/>
              <w:rPr>
                <w:lang w:eastAsia="ko-KR"/>
              </w:rPr>
            </w:pPr>
            <w:r w:rsidRPr="00531659">
              <w:rPr>
                <w:lang w:eastAsia="ko-KR"/>
              </w:rPr>
              <w:t>CDI April Institute</w:t>
            </w:r>
            <w:r w:rsidRPr="00531659">
              <w:t xml:space="preserve"> (5F Raemian 2Cha </w:t>
            </w:r>
            <w:smartTag w:uri="urn:schemas-microsoft-com:office:smarttags" w:element="PlaceName">
              <w:r w:rsidRPr="00531659">
                <w:t>Apt.</w:t>
              </w:r>
            </w:smartTag>
            <w:r w:rsidRPr="00531659">
              <w:t xml:space="preserve"> </w:t>
            </w:r>
            <w:smartTag w:uri="urn:schemas-microsoft-com:office:smarttags" w:element="PlaceType">
              <w:r w:rsidRPr="00531659">
                <w:t>Plaza</w:t>
              </w:r>
            </w:smartTag>
            <w:r w:rsidRPr="00531659">
              <w:t xml:space="preserve">, 7-3 Samsung-dong, Gangnam-gu, </w:t>
            </w:r>
            <w:smartTag w:uri="urn:schemas-microsoft-com:office:smarttags" w:element="place">
              <w:smartTag w:uri="urn:schemas-microsoft-com:office:smarttags" w:element="City">
                <w:r w:rsidRPr="00531659">
                  <w:t>Seoul</w:t>
                </w:r>
              </w:smartTag>
              <w:r w:rsidRPr="00531659">
                <w:t xml:space="preserve">, </w:t>
              </w:r>
              <w:smartTag w:uri="urn:schemas-microsoft-com:office:smarttags" w:element="country-region">
                <w:r w:rsidRPr="00531659">
                  <w:t>Korea</w:t>
                </w:r>
              </w:smartTag>
            </w:smartTag>
            <w:r w:rsidRPr="00531659">
              <w:t xml:space="preserve"> 135-864)</w:t>
            </w:r>
          </w:p>
          <w:p w:rsidR="00BA02EF" w:rsidRPr="00531659" w:rsidRDefault="00BA02EF" w:rsidP="00531659">
            <w:pPr>
              <w:pStyle w:val="SubsectionText"/>
              <w:spacing w:line="240" w:lineRule="auto"/>
              <w:rPr>
                <w:lang w:eastAsia="ko-KR"/>
              </w:rPr>
            </w:pPr>
            <w:r w:rsidRPr="00531659">
              <w:rPr>
                <w:lang w:eastAsia="ko-KR"/>
              </w:rPr>
              <w:t>My responsibilities with CDI April include teaching English to Korean children aged 8 -13 years of age as well as producing curriculum, tests, and homework. I am also responsible for maintaining accurate records of student achievements and goals and developing strategies to help students reach their goals. Furthermore, I am directly responsible for the safety and well being of my students. This includes, but is not limited to their physical safety as well as emotional well-being. Finally, I am responsible for maintaining and professional atmosphere with my fellow colleagues, students, as well as parents.</w:t>
            </w:r>
            <w:r>
              <w:rPr>
                <w:lang w:eastAsia="ko-KR"/>
              </w:rPr>
              <w:t xml:space="preserve"> </w:t>
            </w:r>
          </w:p>
          <w:p w:rsidR="00BA02EF" w:rsidRPr="00531659" w:rsidRDefault="00BA02EF" w:rsidP="00531659">
            <w:pPr>
              <w:pStyle w:val="SubsectionText"/>
              <w:spacing w:line="240" w:lineRule="auto"/>
              <w:rPr>
                <w:lang w:eastAsia="ko-KR"/>
              </w:rPr>
            </w:pPr>
          </w:p>
          <w:p w:rsidR="00B601DD" w:rsidRDefault="00B601DD" w:rsidP="00063446">
            <w:pPr>
              <w:pStyle w:val="SubsectionDate"/>
              <w:rPr>
                <w:rStyle w:val="SubsectionChar"/>
                <w:rFonts w:hint="eastAsia"/>
                <w:b w:val="0"/>
                <w:sz w:val="18"/>
                <w:lang w:eastAsia="ko-KR"/>
              </w:rPr>
            </w:pPr>
          </w:p>
          <w:p w:rsidR="00B601DD" w:rsidRDefault="00BA02EF" w:rsidP="00063446">
            <w:pPr>
              <w:pStyle w:val="SubsectionDate"/>
              <w:rPr>
                <w:rFonts w:hint="eastAsia"/>
                <w:color w:val="FF0000"/>
                <w:lang w:eastAsia="ko-KR"/>
              </w:rPr>
            </w:pPr>
            <w:r w:rsidRPr="00531659">
              <w:rPr>
                <w:rStyle w:val="SubsectionChar"/>
                <w:b w:val="0"/>
                <w:sz w:val="18"/>
                <w:lang w:eastAsia="ko-KR"/>
              </w:rPr>
              <w:lastRenderedPageBreak/>
              <w:t>GIC Sales Specialist</w:t>
            </w:r>
            <w:r w:rsidRPr="00531659">
              <w:t xml:space="preserve"> (</w:t>
            </w:r>
            <w:r w:rsidRPr="00531659">
              <w:rPr>
                <w:lang w:eastAsia="ko-KR"/>
              </w:rPr>
              <w:t>2006/11/01)</w:t>
            </w:r>
            <w:r w:rsidRPr="00531659">
              <w:t xml:space="preserve"> </w:t>
            </w:r>
            <w:r w:rsidRPr="00531659">
              <w:rPr>
                <w:lang w:eastAsia="ko-KR"/>
              </w:rPr>
              <w:t>(2008/</w:t>
            </w:r>
            <w:r w:rsidR="00B601DD">
              <w:rPr>
                <w:rFonts w:hint="eastAsia"/>
                <w:lang w:eastAsia="ko-KR"/>
              </w:rPr>
              <w:t>8</w:t>
            </w:r>
            <w:r w:rsidRPr="00531659">
              <w:rPr>
                <w:lang w:eastAsia="ko-KR"/>
              </w:rPr>
              <w:t>/29</w:t>
            </w:r>
            <w:r w:rsidRPr="00531659">
              <w:t>)</w:t>
            </w:r>
            <w:r>
              <w:t xml:space="preserve"> </w:t>
            </w:r>
          </w:p>
          <w:p w:rsidR="00BA02EF" w:rsidRPr="00531659" w:rsidRDefault="00BA02EF" w:rsidP="00063446">
            <w:pPr>
              <w:pStyle w:val="SubsectionDate"/>
              <w:rPr>
                <w:szCs w:val="18"/>
                <w:lang w:eastAsia="ko-KR"/>
              </w:rPr>
            </w:pPr>
            <w:r w:rsidRPr="00531659">
              <w:rPr>
                <w:szCs w:val="18"/>
                <w:lang w:eastAsia="ko-KR"/>
              </w:rPr>
              <w:t>TD Canada Trust</w:t>
            </w:r>
            <w:r w:rsidRPr="00531659">
              <w:rPr>
                <w:szCs w:val="18"/>
              </w:rPr>
              <w:t xml:space="preserve"> (</w:t>
            </w:r>
            <w:smartTag w:uri="urn:schemas-microsoft-com:office:smarttags" w:element="City">
              <w:smartTag w:uri="urn:schemas-microsoft-com:office:smarttags" w:element="place">
                <w:r w:rsidRPr="00531659">
                  <w:rPr>
                    <w:szCs w:val="18"/>
                    <w:lang w:eastAsia="ko-KR"/>
                  </w:rPr>
                  <w:t>London</w:t>
                </w:r>
              </w:smartTag>
              <w:r w:rsidRPr="00531659">
                <w:rPr>
                  <w:szCs w:val="18"/>
                  <w:lang w:eastAsia="ko-KR"/>
                </w:rPr>
                <w:t xml:space="preserve">, </w:t>
              </w:r>
              <w:smartTag w:uri="urn:schemas-microsoft-com:office:smarttags" w:element="State">
                <w:r w:rsidRPr="00531659">
                  <w:rPr>
                    <w:szCs w:val="18"/>
                    <w:lang w:eastAsia="ko-KR"/>
                  </w:rPr>
                  <w:t>Ontario</w:t>
                </w:r>
              </w:smartTag>
            </w:smartTag>
            <w:r w:rsidRPr="00531659">
              <w:rPr>
                <w:szCs w:val="18"/>
              </w:rPr>
              <w:t>)</w:t>
            </w:r>
          </w:p>
          <w:p w:rsidR="00BA02EF" w:rsidRPr="00531659" w:rsidRDefault="00BA02EF" w:rsidP="00063446">
            <w:pPr>
              <w:pStyle w:val="SubsectionDate"/>
              <w:rPr>
                <w:szCs w:val="18"/>
                <w:lang w:eastAsia="ko-KR"/>
              </w:rPr>
            </w:pPr>
          </w:p>
          <w:p w:rsidR="00BA02EF" w:rsidRPr="00531659" w:rsidRDefault="00BA02EF" w:rsidP="00063446">
            <w:pPr>
              <w:pStyle w:val="SubsectionDate"/>
              <w:rPr>
                <w:rFonts w:ascii="Gill Sans MT" w:hAnsi="Gill Sans MT"/>
                <w:color w:val="000000"/>
                <w:sz w:val="20"/>
                <w:lang w:eastAsia="ko-KR"/>
              </w:rPr>
            </w:pPr>
            <w:r w:rsidRPr="00531659">
              <w:rPr>
                <w:rFonts w:ascii="Gill Sans MT" w:hAnsi="Gill Sans MT"/>
                <w:color w:val="000000"/>
                <w:sz w:val="20"/>
                <w:lang w:eastAsia="ko-KR"/>
              </w:rPr>
              <w:t>My duties with TD Bank included contacting clients and helping them achieve their investment goals. I was responsible for developing and implementing sound GIC, Mutual Fund, and RRSP investment strategies as well as providing a professional and pleasant atmosphere where customers felt comfortable. I was also responsible for providing advice on an array of banking needs such as credit cards, overdraft protection, lines of credit etc. Finally, I was heavily relied on to take a proactive approach to solving customer complaints and working to solve any problems in hopes of giving the customer the best customer service and banking products.</w:t>
            </w:r>
          </w:p>
          <w:p w:rsidR="00BA02EF" w:rsidRPr="00531659" w:rsidRDefault="00BA02EF" w:rsidP="00063446">
            <w:pPr>
              <w:pStyle w:val="SubsectionDate"/>
              <w:rPr>
                <w:rFonts w:ascii="Gill Sans MT" w:hAnsi="Gill Sans MT"/>
                <w:color w:val="000000"/>
                <w:sz w:val="20"/>
                <w:lang w:eastAsia="ko-KR"/>
              </w:rPr>
            </w:pPr>
          </w:p>
          <w:p w:rsidR="00BA02EF" w:rsidRPr="00531659" w:rsidRDefault="00BA02EF" w:rsidP="00063446">
            <w:pPr>
              <w:pStyle w:val="SubsectionDate"/>
              <w:rPr>
                <w:color w:val="464653"/>
                <w:szCs w:val="18"/>
                <w:lang w:eastAsia="ko-KR"/>
              </w:rPr>
            </w:pPr>
            <w:r w:rsidRPr="00531659">
              <w:rPr>
                <w:color w:val="464653"/>
                <w:szCs w:val="18"/>
                <w:lang w:eastAsia="ko-KR"/>
              </w:rPr>
              <w:t>Volunteer (Summers 2003-2007)</w:t>
            </w:r>
          </w:p>
          <w:p w:rsidR="00BA02EF" w:rsidRPr="00531659" w:rsidRDefault="00BA02EF" w:rsidP="00063446">
            <w:pPr>
              <w:pStyle w:val="SubsectionDate"/>
              <w:rPr>
                <w:color w:val="464653"/>
                <w:szCs w:val="18"/>
                <w:lang w:eastAsia="ko-KR"/>
              </w:rPr>
            </w:pPr>
            <w:r w:rsidRPr="00531659">
              <w:rPr>
                <w:color w:val="464653"/>
                <w:szCs w:val="18"/>
                <w:lang w:eastAsia="ko-KR"/>
              </w:rPr>
              <w:t>Rock For Humanity (</w:t>
            </w:r>
            <w:smartTag w:uri="urn:schemas-microsoft-com:office:smarttags" w:element="place">
              <w:smartTag w:uri="urn:schemas-microsoft-com:office:smarttags" w:element="City">
                <w:r w:rsidRPr="00531659">
                  <w:rPr>
                    <w:color w:val="464653"/>
                    <w:szCs w:val="18"/>
                    <w:lang w:eastAsia="ko-KR"/>
                  </w:rPr>
                  <w:t>Toronto</w:t>
                </w:r>
              </w:smartTag>
              <w:r w:rsidRPr="00531659">
                <w:rPr>
                  <w:color w:val="464653"/>
                  <w:szCs w:val="18"/>
                  <w:lang w:eastAsia="ko-KR"/>
                </w:rPr>
                <w:t xml:space="preserve">, </w:t>
              </w:r>
              <w:smartTag w:uri="urn:schemas-microsoft-com:office:smarttags" w:element="State">
                <w:r w:rsidRPr="00531659">
                  <w:rPr>
                    <w:color w:val="464653"/>
                    <w:szCs w:val="18"/>
                    <w:lang w:eastAsia="ko-KR"/>
                  </w:rPr>
                  <w:t>Ontario</w:t>
                </w:r>
              </w:smartTag>
            </w:smartTag>
            <w:r w:rsidRPr="00531659">
              <w:rPr>
                <w:color w:val="464653"/>
                <w:szCs w:val="18"/>
                <w:lang w:eastAsia="ko-KR"/>
              </w:rPr>
              <w:t>)</w:t>
            </w:r>
          </w:p>
          <w:p w:rsidR="00BA02EF" w:rsidRPr="00531659" w:rsidRDefault="00BA02EF" w:rsidP="00063446">
            <w:pPr>
              <w:pStyle w:val="SubsectionDate"/>
              <w:rPr>
                <w:color w:val="464653"/>
                <w:szCs w:val="18"/>
                <w:lang w:eastAsia="ko-KR"/>
              </w:rPr>
            </w:pPr>
          </w:p>
          <w:p w:rsidR="00BA02EF" w:rsidRPr="00531659" w:rsidRDefault="00BA02EF" w:rsidP="00063446">
            <w:pPr>
              <w:pStyle w:val="SubsectionDate"/>
              <w:rPr>
                <w:rFonts w:ascii="Gill Sans MT" w:hAnsi="Gill Sans MT"/>
                <w:color w:val="000000"/>
                <w:sz w:val="20"/>
                <w:lang w:eastAsia="ko-KR"/>
              </w:rPr>
            </w:pPr>
            <w:r w:rsidRPr="00531659">
              <w:rPr>
                <w:rFonts w:ascii="Gill Sans MT" w:hAnsi="Gill Sans MT"/>
                <w:color w:val="000000"/>
                <w:sz w:val="20"/>
                <w:lang w:eastAsia="ko-KR"/>
              </w:rPr>
              <w:t xml:space="preserve">For every summer since starting my studies at the </w:t>
            </w:r>
            <w:smartTag w:uri="urn:schemas-microsoft-com:office:smarttags" w:element="place">
              <w:smartTag w:uri="urn:schemas-microsoft-com:office:smarttags" w:element="PlaceType">
                <w:r w:rsidRPr="00531659">
                  <w:rPr>
                    <w:rFonts w:ascii="Gill Sans MT" w:hAnsi="Gill Sans MT"/>
                    <w:color w:val="000000"/>
                    <w:sz w:val="20"/>
                    <w:lang w:eastAsia="ko-KR"/>
                  </w:rPr>
                  <w:t>University</w:t>
                </w:r>
              </w:smartTag>
              <w:r>
                <w:rPr>
                  <w:rFonts w:ascii="Gill Sans MT" w:hAnsi="Gill Sans MT"/>
                  <w:color w:val="000000"/>
                  <w:sz w:val="20"/>
                  <w:lang w:eastAsia="ko-KR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Gill Sans MT" w:hAnsi="Gill Sans MT"/>
                    <w:color w:val="000000"/>
                    <w:sz w:val="20"/>
                    <w:lang w:eastAsia="ko-KR"/>
                  </w:rPr>
                  <w:t>W</w:t>
                </w:r>
                <w:r w:rsidRPr="00531659">
                  <w:rPr>
                    <w:rFonts w:ascii="Gill Sans MT" w:hAnsi="Gill Sans MT"/>
                    <w:color w:val="000000"/>
                    <w:sz w:val="20"/>
                    <w:lang w:eastAsia="ko-KR"/>
                  </w:rPr>
                  <w:t>estern Ontario</w:t>
                </w:r>
              </w:smartTag>
            </w:smartTag>
            <w:r w:rsidRPr="00531659">
              <w:rPr>
                <w:rFonts w:ascii="Gill Sans MT" w:hAnsi="Gill Sans MT"/>
                <w:color w:val="000000"/>
                <w:sz w:val="20"/>
                <w:lang w:eastAsia="ko-KR"/>
              </w:rPr>
              <w:t xml:space="preserve">, I have been involved in a volunteer program called Rock for Humanity. Started between a few friends and myself, our goal was to raise money for the homeless community in and around </w:t>
            </w:r>
            <w:smartTag w:uri="urn:schemas-microsoft-com:office:smarttags" w:element="City">
              <w:r w:rsidRPr="00531659">
                <w:rPr>
                  <w:rFonts w:ascii="Gill Sans MT" w:hAnsi="Gill Sans MT"/>
                  <w:color w:val="000000"/>
                  <w:sz w:val="20"/>
                  <w:lang w:eastAsia="ko-KR"/>
                </w:rPr>
                <w:t>Toronto</w:t>
              </w:r>
            </w:smartTag>
            <w:r w:rsidRPr="00531659">
              <w:rPr>
                <w:rFonts w:ascii="Gill Sans MT" w:hAnsi="Gill Sans MT"/>
                <w:color w:val="000000"/>
                <w:sz w:val="20"/>
                <w:lang w:eastAsia="ko-KR"/>
              </w:rPr>
              <w:t xml:space="preserve">. We set up rock and roll concerts, booked bands (who volunteered their time and talents), and advertised the cause. We were successful in raising roughly $20,000 dollars for the homeless community in </w:t>
            </w:r>
            <w:smartTag w:uri="urn:schemas-microsoft-com:office:smarttags" w:element="City">
              <w:r w:rsidRPr="00531659">
                <w:rPr>
                  <w:rFonts w:ascii="Gill Sans MT" w:hAnsi="Gill Sans MT"/>
                  <w:color w:val="000000"/>
                  <w:sz w:val="20"/>
                  <w:lang w:eastAsia="ko-KR"/>
                </w:rPr>
                <w:t>Southern Ontario</w:t>
              </w:r>
            </w:smartTag>
            <w:r w:rsidRPr="00531659">
              <w:rPr>
                <w:rFonts w:ascii="Gill Sans MT" w:hAnsi="Gill Sans MT"/>
                <w:color w:val="000000"/>
                <w:sz w:val="20"/>
                <w:lang w:eastAsia="ko-KR"/>
              </w:rPr>
              <w:t xml:space="preserve"> as well as picking up sponsors such as local Tim Horton’s and underground music magazines. I was directly responsible for the </w:t>
            </w:r>
            <w:smartTag w:uri="urn:schemas-microsoft-com:office:smarttags" w:element="City">
              <w:smartTag w:uri="urn:schemas-microsoft-com:office:smarttags" w:element="City">
                <w:r w:rsidRPr="00531659">
                  <w:rPr>
                    <w:rFonts w:ascii="Gill Sans MT" w:hAnsi="Gill Sans MT"/>
                    <w:color w:val="000000"/>
                    <w:sz w:val="20"/>
                    <w:lang w:eastAsia="ko-KR"/>
                  </w:rPr>
                  <w:t>London</w:t>
                </w:r>
              </w:smartTag>
              <w:r w:rsidRPr="00531659">
                <w:rPr>
                  <w:rFonts w:ascii="Gill Sans MT" w:hAnsi="Gill Sans MT"/>
                  <w:color w:val="000000"/>
                  <w:sz w:val="20"/>
                  <w:lang w:eastAsia="ko-KR"/>
                </w:rPr>
                <w:t xml:space="preserve">, </w:t>
              </w:r>
              <w:smartTag w:uri="urn:schemas-microsoft-com:office:smarttags" w:element="City">
                <w:r w:rsidRPr="00531659">
                  <w:rPr>
                    <w:rFonts w:ascii="Gill Sans MT" w:hAnsi="Gill Sans MT"/>
                    <w:color w:val="000000"/>
                    <w:sz w:val="20"/>
                    <w:lang w:eastAsia="ko-KR"/>
                  </w:rPr>
                  <w:t>Ontario</w:t>
                </w:r>
              </w:smartTag>
            </w:smartTag>
            <w:r w:rsidRPr="00531659">
              <w:rPr>
                <w:rFonts w:ascii="Gill Sans MT" w:hAnsi="Gill Sans MT"/>
                <w:color w:val="000000"/>
                <w:sz w:val="20"/>
                <w:lang w:eastAsia="ko-KR"/>
              </w:rPr>
              <w:t xml:space="preserve"> branch. My duties included securing venues, band</w:t>
            </w:r>
            <w:r w:rsidR="00B601DD">
              <w:rPr>
                <w:rFonts w:ascii="Gill Sans MT" w:hAnsi="Gill Sans MT"/>
                <w:color w:val="000000"/>
                <w:sz w:val="20"/>
                <w:lang w:eastAsia="ko-KR"/>
              </w:rPr>
              <w:t>s, promotion, and educating the people about the cause.</w:t>
            </w:r>
          </w:p>
          <w:p w:rsidR="00BA02EF" w:rsidRPr="00531659" w:rsidRDefault="00BA02EF" w:rsidP="00531659">
            <w:pPr>
              <w:spacing w:after="0" w:line="240" w:lineRule="auto"/>
            </w:pPr>
          </w:p>
          <w:p w:rsidR="00BA02EF" w:rsidRPr="00531659" w:rsidRDefault="00BA02EF">
            <w:pPr>
              <w:pStyle w:val="Section"/>
            </w:pPr>
            <w:r w:rsidRPr="00531659">
              <w:t>Skills</w:t>
            </w:r>
          </w:p>
          <w:p w:rsidR="00BA02EF" w:rsidRPr="00877A7D" w:rsidRDefault="00BA02EF" w:rsidP="00B601DD">
            <w:pPr>
              <w:pStyle w:val="ListBullet"/>
              <w:spacing w:line="240" w:lineRule="auto"/>
              <w:ind w:left="0" w:firstLine="0"/>
              <w:rPr>
                <w:color w:val="FF0000"/>
              </w:rPr>
            </w:pPr>
            <w:r w:rsidRPr="00531659">
              <w:rPr>
                <w:lang w:eastAsia="ko-KR"/>
              </w:rPr>
              <w:t xml:space="preserve">As a result of my past job experience as well as volunteer work in and around </w:t>
            </w:r>
            <w:smartTag w:uri="urn:schemas-microsoft-com:office:smarttags" w:element="City">
              <w:r w:rsidRPr="00531659">
                <w:rPr>
                  <w:lang w:eastAsia="ko-KR"/>
                </w:rPr>
                <w:t>London</w:t>
              </w:r>
            </w:smartTag>
            <w:r w:rsidRPr="00531659">
              <w:rPr>
                <w:lang w:eastAsia="ko-KR"/>
              </w:rPr>
              <w:t>, On., I have acquired a very solid base of skills. I am able to problem solve very quickly and efficiently while always maintaining the customer or students best interests in mind.  I am very organized, punctual, and always conduct my behavior in the utmost professional manner. As a direct result of being an ESL Teacher, I have experience dealing with very difficult and fragile situations. This has forced me to learn how to look at problems in more than one light and come up with a resolution in a timely and professional manner. In addition to my skills at problem solving, I am also very personable which lends itself to any customer interactions I may face. I am also very friendly and outgoing and find it easy to work by myself as well as in a team atmosphere. Finally, I am an educated and intelligent young man who possesses an open mind, a big heart, and a desire to learn from mistakes and help others</w:t>
            </w:r>
            <w:r w:rsidR="00B601DD">
              <w:rPr>
                <w:rFonts w:hint="eastAsia"/>
                <w:color w:val="FF0000"/>
                <w:lang w:eastAsia="ko-KR"/>
              </w:rPr>
              <w:t>.</w:t>
            </w:r>
          </w:p>
        </w:tc>
      </w:tr>
    </w:tbl>
    <w:tbl>
      <w:tblPr>
        <w:tblpPr w:leftFromText="187" w:rightFromText="187" w:tblpXSpec="center" w:tblpYSpec="bottom"/>
        <w:tblOverlap w:val="never"/>
        <w:tblW w:w="5000" w:type="pct"/>
        <w:jc w:val="center"/>
        <w:tblBorders>
          <w:top w:val="dashed" w:sz="4" w:space="0" w:color="808080"/>
          <w:insideH w:val="dashed" w:sz="4" w:space="0" w:color="auto"/>
          <w:insideV w:val="dashed" w:sz="4" w:space="0" w:color="auto"/>
        </w:tblBorders>
        <w:tblLook w:val="00A0"/>
      </w:tblPr>
      <w:tblGrid>
        <w:gridCol w:w="9576"/>
      </w:tblGrid>
      <w:tr w:rsidR="00BA02EF" w:rsidRPr="00531659" w:rsidTr="00531659">
        <w:trPr>
          <w:trHeight w:val="576"/>
          <w:jc w:val="center"/>
        </w:trPr>
        <w:tc>
          <w:tcPr>
            <w:tcW w:w="9576" w:type="dxa"/>
            <w:tcBorders>
              <w:top w:val="dashed" w:sz="4" w:space="0" w:color="808080"/>
            </w:tcBorders>
          </w:tcPr>
          <w:p w:rsidR="00BA02EF" w:rsidRPr="00531659" w:rsidRDefault="00BA02EF" w:rsidP="00531659">
            <w:pPr>
              <w:spacing w:after="0" w:line="240" w:lineRule="auto"/>
            </w:pPr>
          </w:p>
        </w:tc>
      </w:tr>
    </w:tbl>
    <w:p w:rsidR="00BA02EF" w:rsidRDefault="00BA02EF"/>
    <w:sectPr w:rsidR="00BA02EF" w:rsidSect="00D25EB1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2BF" w:rsidRDefault="00FE12BF">
      <w:pPr>
        <w:spacing w:after="0" w:line="240" w:lineRule="auto"/>
      </w:pPr>
      <w:r>
        <w:separator/>
      </w:r>
    </w:p>
  </w:endnote>
  <w:endnote w:type="continuationSeparator" w:id="1">
    <w:p w:rsidR="00FE12BF" w:rsidRDefault="00FE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2EF" w:rsidRDefault="00BA02EF">
    <w:pPr>
      <w:pStyle w:val="FooterLeft"/>
    </w:pPr>
    <w:r>
      <w:rPr>
        <w:color w:val="9FB8CD"/>
        <w:szCs w:val="20"/>
      </w:rPr>
      <w:sym w:font="Wingdings 3" w:char="F07D"/>
    </w:r>
    <w:r>
      <w:t xml:space="preserve"> Page </w:t>
    </w:r>
    <w:fldSimple w:instr=" PAGE  \* Arabic  \* MERGEFORMAT ">
      <w:r w:rsidR="00B601DD">
        <w:rPr>
          <w:noProof/>
        </w:rPr>
        <w:t>2</w:t>
      </w:r>
    </w:fldSimple>
    <w:r>
      <w:t xml:space="preserve"> | [Type your phone number]</w:t>
    </w:r>
  </w:p>
  <w:p w:rsidR="00BA02EF" w:rsidRDefault="00BA02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2EF" w:rsidRDefault="00BA02EF">
    <w:pPr>
      <w:pStyle w:val="FooterRight"/>
    </w:pPr>
    <w:r>
      <w:rPr>
        <w:color w:val="9FB8CD"/>
        <w:szCs w:val="20"/>
      </w:rPr>
      <w:sym w:font="Wingdings 3" w:char="F07D"/>
    </w:r>
    <w:r>
      <w:t xml:space="preserve"> Page </w:t>
    </w:r>
    <w:fldSimple w:instr=" PAGE  \* Arabic  \* MERGEFORMAT ">
      <w:r w:rsidR="00B601DD">
        <w:rPr>
          <w:noProof/>
        </w:rPr>
        <w:t>3</w:t>
      </w:r>
    </w:fldSimple>
    <w:r>
      <w:t xml:space="preserve"> | [Type your e-mail address]</w:t>
    </w:r>
  </w:p>
  <w:p w:rsidR="00BA02EF" w:rsidRDefault="00BA02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2BF" w:rsidRDefault="00FE12BF">
      <w:pPr>
        <w:spacing w:after="0" w:line="240" w:lineRule="auto"/>
      </w:pPr>
      <w:r>
        <w:separator/>
      </w:r>
    </w:p>
  </w:footnote>
  <w:footnote w:type="continuationSeparator" w:id="1">
    <w:p w:rsidR="00FE12BF" w:rsidRDefault="00FE1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2EF" w:rsidRDefault="00BA02EF">
    <w:pPr>
      <w:pStyle w:val="HeaderLeft"/>
      <w:jc w:val="right"/>
    </w:pPr>
    <w:r>
      <w:rPr>
        <w:color w:val="9FB8CD"/>
      </w:rPr>
      <w:sym w:font="Wingdings 3" w:char="F07D"/>
    </w:r>
    <w:r>
      <w:t xml:space="preserve"> Resume: David Basnett</w:t>
    </w:r>
  </w:p>
  <w:p w:rsidR="00BA02EF" w:rsidRDefault="00BA02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2EF" w:rsidRDefault="00BA02EF">
    <w:pPr>
      <w:pStyle w:val="HeaderRight"/>
      <w:jc w:val="left"/>
    </w:pPr>
    <w:r>
      <w:rPr>
        <w:color w:val="9FB8CD"/>
      </w:rPr>
      <w:sym w:font="Wingdings 3" w:char="F07D"/>
    </w:r>
    <w:r>
      <w:t xml:space="preserve"> Resume: David Basnett</w:t>
    </w:r>
  </w:p>
  <w:p w:rsidR="00BA02EF" w:rsidRDefault="00BA02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92F3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DF08EC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D8D4D8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0E427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F0C434A"/>
    <w:lvl w:ilvl="0">
      <w:start w:val="1"/>
      <w:numFmt w:val="bullet"/>
      <w:lvlText w:val=""/>
      <w:lvlJc w:val="left"/>
      <w:pPr>
        <w:ind w:left="1800" w:hanging="360"/>
      </w:pPr>
      <w:rPr>
        <w:rFonts w:ascii="Symbol" w:hAnsi="Symbol" w:hint="default"/>
        <w:color w:val="9FB8CD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  <w:color w:val="8080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9FB8CD"/>
      </w:rPr>
    </w:lvl>
  </w:abstractNum>
  <w:abstractNum w:abstractNumId="8">
    <w:nsid w:val="FFFFFF88"/>
    <w:multiLevelType w:val="singleLevel"/>
    <w:tmpl w:val="85A23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4D80CFC"/>
    <w:lvl w:ilvl="0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evenAndOddHeaders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BA0"/>
    <w:rsid w:val="00063446"/>
    <w:rsid w:val="002D6570"/>
    <w:rsid w:val="003433EE"/>
    <w:rsid w:val="00367888"/>
    <w:rsid w:val="00482CF4"/>
    <w:rsid w:val="00503144"/>
    <w:rsid w:val="00531659"/>
    <w:rsid w:val="0053512E"/>
    <w:rsid w:val="00584FDB"/>
    <w:rsid w:val="005F1633"/>
    <w:rsid w:val="005F40E7"/>
    <w:rsid w:val="006C5476"/>
    <w:rsid w:val="007860DE"/>
    <w:rsid w:val="007C0E98"/>
    <w:rsid w:val="00877A7D"/>
    <w:rsid w:val="00883F18"/>
    <w:rsid w:val="009138C6"/>
    <w:rsid w:val="009A4BAD"/>
    <w:rsid w:val="00AD46BC"/>
    <w:rsid w:val="00B601DD"/>
    <w:rsid w:val="00BA02EF"/>
    <w:rsid w:val="00BF7506"/>
    <w:rsid w:val="00C200AC"/>
    <w:rsid w:val="00CB4C28"/>
    <w:rsid w:val="00CF22AC"/>
    <w:rsid w:val="00D25EB1"/>
    <w:rsid w:val="00E40EB9"/>
    <w:rsid w:val="00E5511E"/>
    <w:rsid w:val="00EA3BA0"/>
    <w:rsid w:val="00EC41EE"/>
    <w:rsid w:val="00FE12BF"/>
    <w:rsid w:val="00FE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 MT" w:eastAsia="Batang" w:hAnsi="Gill Sans MT" w:cs="Gill Sans MT"/>
        <w:lang w:val="en-US" w:eastAsia="ko-K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locked="1" w:uiPriority="0"/>
    <w:lsdException w:name="List Bullet 4" w:locked="1" w:uiPriority="0"/>
    <w:lsdException w:name="List Bullet 5" w:locked="1" w:uiPriority="0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EB1"/>
    <w:pPr>
      <w:spacing w:after="200" w:line="276" w:lineRule="auto"/>
    </w:pPr>
    <w:rPr>
      <w:rFonts w:cs="Times New Roman"/>
      <w:color w:val="000000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5EB1"/>
    <w:pPr>
      <w:pBdr>
        <w:top w:val="single" w:sz="6" w:space="1" w:color="9FB8CD"/>
        <w:left w:val="single" w:sz="6" w:space="1" w:color="9FB8CD"/>
        <w:bottom w:val="single" w:sz="6" w:space="1" w:color="9FB8CD"/>
        <w:right w:val="single" w:sz="6" w:space="1" w:color="9FB8CD"/>
      </w:pBdr>
      <w:shd w:val="clear" w:color="auto" w:fill="9FB8CD"/>
      <w:spacing w:before="300" w:after="40"/>
      <w:outlineLvl w:val="0"/>
    </w:pPr>
    <w:rPr>
      <w:rFonts w:ascii="Bookman Old Style" w:hAnsi="Bookman Old Style"/>
      <w:color w:val="FFFFFF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5EB1"/>
    <w:pPr>
      <w:pBdr>
        <w:top w:val="single" w:sz="6" w:space="1" w:color="9FB8CD"/>
        <w:left w:val="single" w:sz="48" w:space="1" w:color="9FB8CD"/>
        <w:bottom w:val="single" w:sz="6" w:space="1" w:color="9FB8CD"/>
        <w:right w:val="single" w:sz="6" w:space="1" w:color="9FB8CD"/>
      </w:pBdr>
      <w:spacing w:before="240" w:after="80"/>
      <w:ind w:left="144"/>
      <w:outlineLvl w:val="1"/>
    </w:pPr>
    <w:rPr>
      <w:rFonts w:ascii="Bookman Old Style" w:hAnsi="Bookman Old Style"/>
      <w:color w:val="628BAD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5EB1"/>
    <w:p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="Bookman Old Style" w:hAnsi="Bookman Old Style"/>
      <w:color w:val="595959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25EB1"/>
    <w:pPr>
      <w:pBdr>
        <w:bottom w:val="single" w:sz="6" w:space="1" w:color="A6A6A6"/>
      </w:pBdr>
      <w:spacing w:before="200" w:after="80"/>
      <w:outlineLvl w:val="3"/>
    </w:pPr>
    <w:rPr>
      <w:rFonts w:ascii="Bookman Old Style" w:hAnsi="Bookman Old Style"/>
      <w:color w:val="595959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25EB1"/>
    <w:pPr>
      <w:pBdr>
        <w:bottom w:val="dashed" w:sz="4" w:space="1" w:color="A6A6A6"/>
      </w:pBdr>
      <w:spacing w:before="200" w:after="80"/>
      <w:outlineLvl w:val="4"/>
    </w:pPr>
    <w:rPr>
      <w:rFonts w:ascii="Bookman Old Style" w:hAnsi="Bookman Old Style"/>
      <w:color w:val="404040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25EB1"/>
    <w:pPr>
      <w:spacing w:before="200" w:after="80"/>
      <w:outlineLvl w:val="5"/>
    </w:pPr>
    <w:rPr>
      <w:rFonts w:ascii="Bookman Old Style" w:hAnsi="Bookman Old Style"/>
      <w:b/>
      <w:color w:val="7F7F7F"/>
      <w:sz w:val="1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25EB1"/>
    <w:pPr>
      <w:spacing w:before="200" w:after="80"/>
      <w:outlineLvl w:val="6"/>
    </w:pPr>
    <w:rPr>
      <w:rFonts w:ascii="Bookman Old Style" w:hAnsi="Bookman Old Style"/>
      <w:b/>
      <w:i/>
      <w:color w:val="808080"/>
      <w:sz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25EB1"/>
    <w:pPr>
      <w:spacing w:before="200" w:after="80"/>
      <w:outlineLvl w:val="7"/>
    </w:pPr>
    <w:rPr>
      <w:rFonts w:ascii="Bookman Old Style" w:hAnsi="Bookman Old Style"/>
      <w:color w:val="9FB8CD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25EB1"/>
    <w:pPr>
      <w:spacing w:before="200" w:after="80"/>
      <w:outlineLvl w:val="8"/>
    </w:pPr>
    <w:rPr>
      <w:rFonts w:ascii="Bookman Old Style" w:hAnsi="Bookman Old Style"/>
      <w:i/>
      <w:color w:val="9FB8CD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D25EB1"/>
    <w:rPr>
      <w:rFonts w:ascii="Bookman Old Style" w:hAnsi="Bookman Old Style" w:cs="Times New Roman"/>
      <w:color w:val="FFFFFF"/>
      <w:spacing w:val="5"/>
      <w:sz w:val="32"/>
      <w:szCs w:val="32"/>
      <w:shd w:val="clear" w:color="auto" w:fill="9FB8CD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25EB1"/>
    <w:rPr>
      <w:rFonts w:ascii="Bookman Old Style" w:hAnsi="Bookman Old Style" w:cs="Times New Roman"/>
      <w:color w:val="628BAD"/>
      <w:spacing w:val="5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25EB1"/>
    <w:rPr>
      <w:rFonts w:ascii="Bookman Old Style" w:hAnsi="Bookman Old Style" w:cs="Times New Roman"/>
      <w:color w:val="595959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25EB1"/>
    <w:rPr>
      <w:rFonts w:ascii="Bookman Old Style" w:hAnsi="Bookman Old Style" w:cs="Times New Roman"/>
      <w:color w:val="595959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25EB1"/>
    <w:rPr>
      <w:rFonts w:ascii="Bookman Old Style" w:hAnsi="Bookman Old Style" w:cs="Times New Roman"/>
      <w:color w:val="404040"/>
      <w:sz w:val="26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25EB1"/>
    <w:rPr>
      <w:rFonts w:ascii="Bookman Old Style" w:hAnsi="Bookman Old Style" w:cs="Times New Roman"/>
      <w:b/>
      <w:color w:val="7F7F7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25EB1"/>
    <w:rPr>
      <w:rFonts w:ascii="Bookman Old Style" w:hAnsi="Bookman Old Style" w:cs="Times New Roman"/>
      <w:b/>
      <w:i/>
      <w:color w:val="808080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25EB1"/>
    <w:rPr>
      <w:rFonts w:ascii="Bookman Old Style" w:hAnsi="Bookman Old Style" w:cs="Times New Roman"/>
      <w:color w:val="9FB8CD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25EB1"/>
    <w:rPr>
      <w:rFonts w:ascii="Bookman Old Style" w:hAnsi="Bookman Old Style" w:cs="Times New Roman"/>
      <w:i/>
      <w:color w:val="9FB8CD"/>
      <w:sz w:val="20"/>
      <w:szCs w:val="20"/>
      <w:lang w:eastAsia="ja-JP"/>
    </w:rPr>
  </w:style>
  <w:style w:type="table" w:styleId="TableGrid">
    <w:name w:val="Table Grid"/>
    <w:basedOn w:val="TableNormal"/>
    <w:uiPriority w:val="99"/>
    <w:rsid w:val="00D25E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D25EB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D25E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5EB1"/>
    <w:rPr>
      <w:rFonts w:cs="Times New Roman"/>
      <w:color w:val="00000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rsid w:val="00D25E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5EB1"/>
    <w:rPr>
      <w:rFonts w:cs="Times New Roman"/>
      <w:color w:val="000000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D25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5EB1"/>
    <w:rPr>
      <w:rFonts w:ascii="Tahoma" w:hAnsi="Tahoma" w:cs="Tahoma"/>
      <w:color w:val="000000"/>
      <w:sz w:val="16"/>
      <w:szCs w:val="16"/>
      <w:lang w:eastAsia="ja-JP"/>
    </w:rPr>
  </w:style>
  <w:style w:type="paragraph" w:styleId="ListBullet">
    <w:name w:val="List Bullet"/>
    <w:basedOn w:val="Normal"/>
    <w:uiPriority w:val="99"/>
    <w:rsid w:val="00D25EB1"/>
    <w:pPr>
      <w:spacing w:after="120"/>
      <w:ind w:left="360" w:hanging="360"/>
      <w:contextualSpacing/>
    </w:pPr>
  </w:style>
  <w:style w:type="paragraph" w:customStyle="1" w:styleId="Section">
    <w:name w:val="Section"/>
    <w:basedOn w:val="Normal"/>
    <w:next w:val="Normal"/>
    <w:link w:val="SectionChar"/>
    <w:uiPriority w:val="99"/>
    <w:rsid w:val="00D25EB1"/>
    <w:pPr>
      <w:spacing w:after="120" w:line="240" w:lineRule="auto"/>
      <w:contextualSpacing/>
    </w:pPr>
    <w:rPr>
      <w:rFonts w:ascii="Bookman Old Style" w:hAnsi="Bookman Old Style"/>
      <w:b/>
      <w:color w:val="9FB8CD"/>
      <w:sz w:val="24"/>
    </w:rPr>
  </w:style>
  <w:style w:type="paragraph" w:customStyle="1" w:styleId="Subsection">
    <w:name w:val="Subsection"/>
    <w:basedOn w:val="Normal"/>
    <w:link w:val="SubsectionChar"/>
    <w:uiPriority w:val="99"/>
    <w:rsid w:val="00D25EB1"/>
    <w:pPr>
      <w:spacing w:before="40" w:after="80" w:line="240" w:lineRule="auto"/>
    </w:pPr>
    <w:rPr>
      <w:rFonts w:ascii="Bookman Old Style" w:hAnsi="Bookman Old Style"/>
      <w:b/>
      <w:color w:val="727CA3"/>
      <w:sz w:val="18"/>
    </w:rPr>
  </w:style>
  <w:style w:type="paragraph" w:styleId="Quote">
    <w:name w:val="Quote"/>
    <w:basedOn w:val="Normal"/>
    <w:link w:val="QuoteChar"/>
    <w:uiPriority w:val="99"/>
    <w:qFormat/>
    <w:rsid w:val="00D25EB1"/>
    <w:rPr>
      <w:i/>
      <w:color w:val="7F7F7F"/>
    </w:rPr>
  </w:style>
  <w:style w:type="character" w:customStyle="1" w:styleId="QuoteChar">
    <w:name w:val="Quote Char"/>
    <w:basedOn w:val="DefaultParagraphFont"/>
    <w:link w:val="Quote"/>
    <w:uiPriority w:val="99"/>
    <w:locked/>
    <w:rsid w:val="00D25EB1"/>
    <w:rPr>
      <w:rFonts w:cs="Times New Roman"/>
      <w:i/>
      <w:color w:val="7F7F7F"/>
      <w:sz w:val="20"/>
      <w:szCs w:val="20"/>
      <w:lang w:eastAsia="ja-JP"/>
    </w:rPr>
  </w:style>
  <w:style w:type="paragraph" w:customStyle="1" w:styleId="PersonalName">
    <w:name w:val="Personal Name"/>
    <w:basedOn w:val="NoSpacing"/>
    <w:link w:val="PersonalNameChar"/>
    <w:uiPriority w:val="99"/>
    <w:rsid w:val="00D25EB1"/>
    <w:pPr>
      <w:jc w:val="right"/>
    </w:pPr>
    <w:rPr>
      <w:rFonts w:ascii="Bookman Old Style" w:hAnsi="Bookman Old Style"/>
      <w:noProof/>
      <w:color w:val="525A7D"/>
      <w:sz w:val="40"/>
      <w:szCs w:val="40"/>
    </w:rPr>
  </w:style>
  <w:style w:type="paragraph" w:styleId="ListBullet2">
    <w:name w:val="List Bullet 2"/>
    <w:basedOn w:val="Normal"/>
    <w:uiPriority w:val="99"/>
    <w:rsid w:val="00D25EB1"/>
    <w:pPr>
      <w:spacing w:after="120"/>
      <w:ind w:left="720" w:hanging="360"/>
      <w:contextualSpacing/>
    </w:pPr>
  </w:style>
  <w:style w:type="character" w:styleId="Hyperlink">
    <w:name w:val="Hyperlink"/>
    <w:basedOn w:val="DefaultParagraphFont"/>
    <w:uiPriority w:val="99"/>
    <w:semiHidden/>
    <w:rsid w:val="00D25EB1"/>
    <w:rPr>
      <w:rFonts w:cs="Times New Roman"/>
      <w:color w:val="B292CA"/>
      <w:u w:val="single"/>
    </w:rPr>
  </w:style>
  <w:style w:type="character" w:styleId="BookTitle">
    <w:name w:val="Book Title"/>
    <w:basedOn w:val="DefaultParagraphFont"/>
    <w:uiPriority w:val="99"/>
    <w:qFormat/>
    <w:rsid w:val="00D25EB1"/>
    <w:rPr>
      <w:rFonts w:ascii="Bookman Old Style" w:hAnsi="Bookman Old Style" w:cs="Times New Roman"/>
      <w:i/>
      <w:color w:val="8E736A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D25EB1"/>
    <w:pPr>
      <w:spacing w:after="0" w:line="240" w:lineRule="auto"/>
    </w:pPr>
    <w:rPr>
      <w:rFonts w:ascii="Bookman Old Style" w:hAnsi="Bookman Old Style"/>
      <w:bCs/>
      <w:color w:val="9FB8CD"/>
      <w:sz w:val="16"/>
      <w:szCs w:val="18"/>
    </w:rPr>
  </w:style>
  <w:style w:type="character" w:styleId="Emphasis">
    <w:name w:val="Emphasis"/>
    <w:basedOn w:val="DefaultParagraphFont"/>
    <w:uiPriority w:val="99"/>
    <w:qFormat/>
    <w:rsid w:val="00D25EB1"/>
    <w:rPr>
      <w:rFonts w:cs="Times New Roman"/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25EB1"/>
    <w:rPr>
      <w:rFonts w:cs="Times New Roman"/>
      <w:color w:val="000000"/>
      <w:sz w:val="20"/>
      <w:szCs w:val="20"/>
      <w:lang w:eastAsia="ja-JP"/>
    </w:rPr>
  </w:style>
  <w:style w:type="character" w:styleId="IntenseEmphasis">
    <w:name w:val="Intense Emphasis"/>
    <w:basedOn w:val="DefaultParagraphFont"/>
    <w:uiPriority w:val="99"/>
    <w:qFormat/>
    <w:rsid w:val="00D25EB1"/>
    <w:rPr>
      <w:rFonts w:cs="Times New Roman"/>
      <w:b/>
      <w:i/>
      <w:color w:val="BAC737"/>
      <w:sz w:val="20"/>
      <w:szCs w:val="20"/>
    </w:rPr>
  </w:style>
  <w:style w:type="paragraph" w:styleId="IntenseQuote">
    <w:name w:val="Intense Quote"/>
    <w:basedOn w:val="Normal"/>
    <w:link w:val="IntenseQuoteChar"/>
    <w:uiPriority w:val="99"/>
    <w:qFormat/>
    <w:rsid w:val="00D25EB1"/>
    <w:pPr>
      <w:pBdr>
        <w:top w:val="single" w:sz="6" w:space="10" w:color="628BAD"/>
        <w:left w:val="single" w:sz="6" w:space="10" w:color="628BAD"/>
        <w:bottom w:val="single" w:sz="6" w:space="10" w:color="628BAD"/>
        <w:right w:val="single" w:sz="6" w:space="10" w:color="628BAD"/>
      </w:pBdr>
      <w:shd w:val="clear" w:color="auto" w:fill="9FB8CD"/>
      <w:ind w:left="720" w:right="720"/>
      <w:jc w:val="center"/>
    </w:pPr>
    <w:rPr>
      <w:rFonts w:ascii="Bookman Old Style" w:hAnsi="Bookman Old Style"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25EB1"/>
    <w:rPr>
      <w:rFonts w:ascii="Bookman Old Style" w:hAnsi="Bookman Old Style" w:cs="Times New Roman"/>
      <w:i/>
      <w:color w:val="FFFFFF"/>
      <w:sz w:val="20"/>
      <w:szCs w:val="20"/>
      <w:shd w:val="clear" w:color="auto" w:fill="9FB8CD"/>
      <w:lang w:eastAsia="ja-JP"/>
    </w:rPr>
  </w:style>
  <w:style w:type="character" w:styleId="IntenseReference">
    <w:name w:val="Intense Reference"/>
    <w:basedOn w:val="DefaultParagraphFont"/>
    <w:uiPriority w:val="99"/>
    <w:qFormat/>
    <w:rsid w:val="00D25EB1"/>
    <w:rPr>
      <w:rFonts w:cs="Times New Roman"/>
      <w:b/>
      <w:color w:val="525A7D"/>
      <w:sz w:val="20"/>
      <w:szCs w:val="20"/>
      <w:u w:val="single"/>
    </w:rPr>
  </w:style>
  <w:style w:type="paragraph" w:styleId="ListBullet3">
    <w:name w:val="List Bullet 3"/>
    <w:basedOn w:val="Normal"/>
    <w:uiPriority w:val="99"/>
    <w:rsid w:val="00D25EB1"/>
    <w:pPr>
      <w:spacing w:after="120"/>
      <w:ind w:left="1080" w:hanging="360"/>
      <w:contextualSpacing/>
    </w:pPr>
  </w:style>
  <w:style w:type="paragraph" w:styleId="ListBullet4">
    <w:name w:val="List Bullet 4"/>
    <w:basedOn w:val="Normal"/>
    <w:uiPriority w:val="99"/>
    <w:rsid w:val="00D25EB1"/>
    <w:pPr>
      <w:spacing w:after="120"/>
      <w:ind w:left="1440" w:hanging="360"/>
      <w:contextualSpacing/>
    </w:pPr>
  </w:style>
  <w:style w:type="paragraph" w:styleId="ListBullet5">
    <w:name w:val="List Bullet 5"/>
    <w:basedOn w:val="Normal"/>
    <w:uiPriority w:val="99"/>
    <w:rsid w:val="00D25EB1"/>
    <w:pPr>
      <w:spacing w:after="120"/>
      <w:ind w:left="1800" w:hanging="360"/>
      <w:contextualSpacing/>
    </w:pPr>
  </w:style>
  <w:style w:type="character" w:styleId="Strong">
    <w:name w:val="Strong"/>
    <w:basedOn w:val="DefaultParagraphFont"/>
    <w:uiPriority w:val="99"/>
    <w:qFormat/>
    <w:rsid w:val="00D25EB1"/>
    <w:rPr>
      <w:rFonts w:ascii="Gill Sans MT" w:hAnsi="Gill Sans MT" w:cs="Times New Roman"/>
      <w:b/>
      <w:color w:val="9FB8CD"/>
    </w:rPr>
  </w:style>
  <w:style w:type="character" w:styleId="SubtleEmphasis">
    <w:name w:val="Subtle Emphasis"/>
    <w:basedOn w:val="DefaultParagraphFont"/>
    <w:uiPriority w:val="99"/>
    <w:qFormat/>
    <w:rsid w:val="00D25EB1"/>
    <w:rPr>
      <w:rFonts w:cs="Times New Roman"/>
      <w:i/>
      <w:color w:val="737373"/>
      <w:kern w:val="16"/>
      <w:sz w:val="24"/>
      <w:szCs w:val="24"/>
    </w:rPr>
  </w:style>
  <w:style w:type="character" w:styleId="SubtleReference">
    <w:name w:val="Subtle Reference"/>
    <w:basedOn w:val="DefaultParagraphFont"/>
    <w:uiPriority w:val="99"/>
    <w:qFormat/>
    <w:rsid w:val="00D25EB1"/>
    <w:rPr>
      <w:rFonts w:cs="Times New Roman"/>
      <w:color w:val="737373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D25EB1"/>
    <w:pPr>
      <w:tabs>
        <w:tab w:val="right" w:leader="dot" w:pos="8630"/>
      </w:tabs>
      <w:spacing w:after="40" w:line="240" w:lineRule="auto"/>
    </w:pPr>
    <w:rPr>
      <w:smallCaps/>
      <w:noProof/>
      <w:color w:val="9FB8CD"/>
    </w:rPr>
  </w:style>
  <w:style w:type="paragraph" w:styleId="TOC2">
    <w:name w:val="toc 2"/>
    <w:basedOn w:val="Normal"/>
    <w:next w:val="Normal"/>
    <w:autoRedefine/>
    <w:uiPriority w:val="99"/>
    <w:semiHidden/>
    <w:rsid w:val="00D25EB1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rsid w:val="00D25EB1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rsid w:val="00D25EB1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rsid w:val="00D25EB1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rsid w:val="00D25EB1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rsid w:val="00D25EB1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rsid w:val="00D25EB1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rsid w:val="00D25EB1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99"/>
    <w:rsid w:val="00D25EB1"/>
    <w:pPr>
      <w:spacing w:before="200" w:line="276" w:lineRule="auto"/>
      <w:contextualSpacing/>
      <w:jc w:val="right"/>
    </w:pPr>
    <w:rPr>
      <w:rFonts w:ascii="Bookman Old Style" w:hAnsi="Bookman Old Style"/>
      <w:color w:val="9FB8CD"/>
      <w:sz w:val="18"/>
      <w:szCs w:val="18"/>
    </w:rPr>
  </w:style>
  <w:style w:type="paragraph" w:styleId="Subtitle">
    <w:name w:val="Subtitle"/>
    <w:basedOn w:val="Normal"/>
    <w:link w:val="SubtitleChar"/>
    <w:uiPriority w:val="99"/>
    <w:qFormat/>
    <w:rsid w:val="00D25EB1"/>
    <w:pPr>
      <w:spacing w:after="720" w:line="240" w:lineRule="auto"/>
    </w:pPr>
    <w:rPr>
      <w:rFonts w:ascii="Bookman Old Style" w:hAnsi="Bookman Old Style" w:cs="Gill Sans MT"/>
      <w:color w:val="9FB8CD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locked/>
    <w:rsid w:val="00D25EB1"/>
    <w:rPr>
      <w:rFonts w:ascii="Bookman Old Style" w:hAnsi="Bookman Old Style" w:cs="Times New Roman"/>
      <w:color w:val="9FB8CD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99"/>
    <w:qFormat/>
    <w:rsid w:val="00D25EB1"/>
    <w:pPr>
      <w:spacing w:line="240" w:lineRule="auto"/>
    </w:pPr>
    <w:rPr>
      <w:rFonts w:ascii="Bookman Old Style" w:hAnsi="Bookman Old Style"/>
      <w:color w:val="9FB8CD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99"/>
    <w:semiHidden/>
    <w:locked/>
    <w:rsid w:val="00D25EB1"/>
    <w:rPr>
      <w:rFonts w:ascii="Bookman Old Style" w:hAnsi="Bookman Old Style" w:cs="Times New Roman"/>
      <w:color w:val="9FB8CD"/>
      <w:sz w:val="48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99"/>
    <w:locked/>
    <w:rsid w:val="00D25EB1"/>
    <w:rPr>
      <w:rFonts w:ascii="Bookman Old Style" w:hAnsi="Bookman Old Style"/>
      <w:noProof/>
      <w:color w:val="525A7D"/>
      <w:sz w:val="40"/>
      <w:szCs w:val="40"/>
    </w:rPr>
  </w:style>
  <w:style w:type="character" w:customStyle="1" w:styleId="SectionChar">
    <w:name w:val="Section Char"/>
    <w:basedOn w:val="DefaultParagraphFont"/>
    <w:link w:val="Section"/>
    <w:uiPriority w:val="99"/>
    <w:locked/>
    <w:rsid w:val="00D25EB1"/>
    <w:rPr>
      <w:rFonts w:ascii="Bookman Old Style" w:hAnsi="Bookman Old Style" w:cs="Times New Roman"/>
      <w:b/>
      <w:color w:val="9FB8CD"/>
      <w:sz w:val="20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99"/>
    <w:locked/>
    <w:rsid w:val="00D25EB1"/>
    <w:rPr>
      <w:rFonts w:ascii="Bookman Old Style" w:hAnsi="Bookman Old Style" w:cs="Times New Roman"/>
      <w:b/>
      <w:color w:val="727CA3"/>
      <w:sz w:val="20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99"/>
    <w:semiHidden/>
    <w:locked/>
    <w:rsid w:val="00D25EB1"/>
    <w:rPr>
      <w:rFonts w:ascii="Bookman Old Style" w:hAnsi="Bookman Old Style"/>
      <w:color w:val="9FB8CD"/>
      <w:sz w:val="18"/>
      <w:szCs w:val="18"/>
    </w:rPr>
  </w:style>
  <w:style w:type="character" w:styleId="PlaceholderText">
    <w:name w:val="Placeholder Text"/>
    <w:basedOn w:val="DefaultParagraphFont"/>
    <w:uiPriority w:val="99"/>
    <w:rsid w:val="00D25EB1"/>
    <w:rPr>
      <w:rFonts w:cs="Times New Roman"/>
      <w:color w:val="808080"/>
    </w:rPr>
  </w:style>
  <w:style w:type="paragraph" w:customStyle="1" w:styleId="SubsectionDate">
    <w:name w:val="Subsection Date"/>
    <w:basedOn w:val="Section"/>
    <w:link w:val="SubsectionDateChar"/>
    <w:uiPriority w:val="99"/>
    <w:rsid w:val="00D25EB1"/>
    <w:rPr>
      <w:b w:val="0"/>
      <w:color w:val="727CA3"/>
      <w:sz w:val="18"/>
    </w:rPr>
  </w:style>
  <w:style w:type="paragraph" w:customStyle="1" w:styleId="SubsectionText">
    <w:name w:val="Subsection Text"/>
    <w:basedOn w:val="Normal"/>
    <w:uiPriority w:val="99"/>
    <w:rsid w:val="00D25EB1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99"/>
    <w:locked/>
    <w:rsid w:val="00D25EB1"/>
  </w:style>
  <w:style w:type="paragraph" w:customStyle="1" w:styleId="FooterFirstPage">
    <w:name w:val="Footer First Page"/>
    <w:basedOn w:val="Footer"/>
    <w:uiPriority w:val="99"/>
    <w:rsid w:val="00D25EB1"/>
    <w:pPr>
      <w:pBdr>
        <w:top w:val="dashed" w:sz="4" w:space="18" w:color="7F7F7F"/>
      </w:pBdr>
      <w:jc w:val="right"/>
    </w:pPr>
    <w:rPr>
      <w:color w:val="7F7F7F"/>
      <w:szCs w:val="18"/>
    </w:rPr>
  </w:style>
  <w:style w:type="paragraph" w:customStyle="1" w:styleId="HeaderFirstPage">
    <w:name w:val="Header First Page"/>
    <w:basedOn w:val="Header"/>
    <w:uiPriority w:val="99"/>
    <w:rsid w:val="00D25EB1"/>
    <w:pPr>
      <w:pBdr>
        <w:bottom w:val="dashed" w:sz="4" w:space="18" w:color="7F7F7F"/>
      </w:pBdr>
      <w:spacing w:line="396" w:lineRule="auto"/>
    </w:pPr>
    <w:rPr>
      <w:color w:val="7F7F7F"/>
    </w:rPr>
  </w:style>
  <w:style w:type="paragraph" w:customStyle="1" w:styleId="AddressText">
    <w:name w:val="Address Text"/>
    <w:basedOn w:val="NoSpacing"/>
    <w:uiPriority w:val="99"/>
    <w:rsid w:val="00D25EB1"/>
    <w:pPr>
      <w:spacing w:before="200" w:line="276" w:lineRule="auto"/>
      <w:contextualSpacing/>
      <w:jc w:val="right"/>
    </w:pPr>
    <w:rPr>
      <w:rFonts w:ascii="Bookman Old Style" w:hAnsi="Bookman Old Style"/>
      <w:color w:val="9FB8CD"/>
      <w:sz w:val="18"/>
      <w:lang w:bidi="he-IL"/>
    </w:rPr>
  </w:style>
  <w:style w:type="paragraph" w:customStyle="1" w:styleId="HeaderLeft">
    <w:name w:val="Header Left"/>
    <w:basedOn w:val="Header"/>
    <w:uiPriority w:val="99"/>
    <w:rsid w:val="00D25EB1"/>
    <w:pPr>
      <w:pBdr>
        <w:bottom w:val="dashed" w:sz="4" w:space="18" w:color="7F7F7F"/>
      </w:pBdr>
      <w:spacing w:line="396" w:lineRule="auto"/>
      <w:contextualSpacing/>
    </w:pPr>
    <w:rPr>
      <w:color w:val="7F7F7F"/>
    </w:rPr>
  </w:style>
  <w:style w:type="paragraph" w:customStyle="1" w:styleId="FooterLeft">
    <w:name w:val="Footer Left"/>
    <w:basedOn w:val="Normal"/>
    <w:next w:val="Subsection"/>
    <w:uiPriority w:val="99"/>
    <w:rsid w:val="00D25EB1"/>
    <w:pPr>
      <w:pBdr>
        <w:top w:val="dashed" w:sz="4" w:space="18" w:color="7F7F7F"/>
      </w:pBdr>
      <w:tabs>
        <w:tab w:val="center" w:pos="4320"/>
        <w:tab w:val="right" w:pos="8640"/>
      </w:tabs>
    </w:pPr>
    <w:rPr>
      <w:color w:val="7F7F7F"/>
      <w:szCs w:val="18"/>
    </w:rPr>
  </w:style>
  <w:style w:type="paragraph" w:customStyle="1" w:styleId="HeaderRight">
    <w:name w:val="Header Right"/>
    <w:basedOn w:val="Header"/>
    <w:uiPriority w:val="99"/>
    <w:rsid w:val="00D25EB1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/>
    </w:rPr>
  </w:style>
  <w:style w:type="paragraph" w:customStyle="1" w:styleId="FooterRight">
    <w:name w:val="Footer Right"/>
    <w:basedOn w:val="Footer"/>
    <w:uiPriority w:val="99"/>
    <w:rsid w:val="00D25EB1"/>
    <w:pPr>
      <w:pBdr>
        <w:top w:val="dashed" w:sz="4" w:space="18" w:color="7F7F7F"/>
      </w:pBdr>
      <w:jc w:val="right"/>
    </w:pPr>
    <w:rPr>
      <w:color w:val="7F7F7F"/>
      <w:szCs w:val="18"/>
      <w:lang w:eastAsia="en-US"/>
    </w:rPr>
  </w:style>
  <w:style w:type="paragraph" w:customStyle="1" w:styleId="RecipientsName">
    <w:name w:val="Recipient's Name"/>
    <w:basedOn w:val="NoSpacing"/>
    <w:uiPriority w:val="99"/>
    <w:rsid w:val="00D25EB1"/>
    <w:pPr>
      <w:jc w:val="right"/>
    </w:pPr>
    <w:rPr>
      <w:rFonts w:ascii="Bookman Old Style" w:hAnsi="Bookman Old Style"/>
      <w:noProof/>
      <w:color w:val="525A7D"/>
      <w:sz w:val="36"/>
      <w:szCs w:val="36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8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Origin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3</TotalTime>
  <Pages>2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David Basnett</dc:title>
  <dc:subject/>
  <dc:creator>David Basnett</dc:creator>
  <cp:keywords/>
  <dc:description/>
  <cp:lastModifiedBy>.</cp:lastModifiedBy>
  <cp:revision>2</cp:revision>
  <dcterms:created xsi:type="dcterms:W3CDTF">2009-09-29T10:17:00Z</dcterms:created>
  <dcterms:modified xsi:type="dcterms:W3CDTF">2009-09-29T10:17:00Z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